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403E7" w14:textId="754CCEBD" w:rsidR="00EF2F4B" w:rsidRDefault="00EF2F4B" w:rsidP="00EF2F4B">
      <w:pPr>
        <w:pStyle w:val="Heading1"/>
      </w:pPr>
      <w:r>
        <w:t>Judge Philosophy Template-PF-TOC18</w:t>
      </w:r>
    </w:p>
    <w:p w14:paraId="1EA421AD" w14:textId="3DA36988" w:rsidR="00EF2F4B" w:rsidRDefault="00EF2F4B" w:rsidP="00EF2F4B"/>
    <w:p w14:paraId="41146710" w14:textId="13CFBB0D" w:rsidR="00ED2D77" w:rsidRDefault="00ED2D77" w:rsidP="00ED2D77">
      <w:pPr>
        <w:pStyle w:val="Heading4"/>
      </w:pPr>
      <w:r>
        <w:t>Directions</w:t>
      </w:r>
    </w:p>
    <w:p w14:paraId="514F13BE" w14:textId="77777777" w:rsidR="00393002" w:rsidRDefault="0024175E" w:rsidP="00EF2F4B">
      <w:r>
        <w:t xml:space="preserve">This template is intended </w:t>
      </w:r>
      <w:r w:rsidR="00ED2D77">
        <w:t xml:space="preserve">as a starting point for items to address in your judge philosophy. </w:t>
      </w:r>
    </w:p>
    <w:p w14:paraId="3BE64B48" w14:textId="6EDDE2B4" w:rsidR="0024175E" w:rsidRDefault="00ED2D77" w:rsidP="00EF2F4B">
      <w:r>
        <w:t xml:space="preserve">If you already have a philosophy, this is not required, but it is advised </w:t>
      </w:r>
      <w:r w:rsidR="00574C34">
        <w:t>that you review your philosophy as there may be template items you would like to address.</w:t>
      </w:r>
    </w:p>
    <w:p w14:paraId="0E10C1BC" w14:textId="33E502C5" w:rsidR="00ED2D77" w:rsidRDefault="00ED2D77" w:rsidP="00EF2F4B"/>
    <w:p w14:paraId="73A7FF41" w14:textId="31C9F78B" w:rsidR="00ED2D77" w:rsidRPr="00EF2F4B" w:rsidRDefault="00ED2D77" w:rsidP="00ED2D77">
      <w:pPr>
        <w:pStyle w:val="Heading4"/>
      </w:pPr>
      <w:r>
        <w:t>Template</w:t>
      </w:r>
    </w:p>
    <w:p w14:paraId="48F7DF1E" w14:textId="0439E508" w:rsidR="00EF2F4B" w:rsidRDefault="00EF2F4B" w:rsidP="00B55AD5">
      <w:r>
        <w:t>Name:</w:t>
      </w:r>
    </w:p>
    <w:p w14:paraId="2D31E592" w14:textId="77777777" w:rsidR="00EF2F4B" w:rsidRDefault="00EF2F4B" w:rsidP="00B55AD5">
      <w:r>
        <w:t>School Affiliation:</w:t>
      </w:r>
    </w:p>
    <w:p w14:paraId="46AC81B4" w14:textId="77777777" w:rsidR="00EF2F4B" w:rsidRDefault="00EF2F4B" w:rsidP="00B55AD5">
      <w:r>
        <w:t>Number of Years Judging Public Forum:</w:t>
      </w:r>
    </w:p>
    <w:p w14:paraId="7720B509" w14:textId="77777777" w:rsidR="00EF2F4B" w:rsidRDefault="00EF2F4B" w:rsidP="00B55AD5">
      <w:r>
        <w:t>Number of Years Competing in Public Forum:</w:t>
      </w:r>
    </w:p>
    <w:p w14:paraId="4AF41908" w14:textId="77777777" w:rsidR="00EF2F4B" w:rsidRDefault="00EF2F4B" w:rsidP="00B55AD5">
      <w:r>
        <w:t>Number of Years Judging Other Forensic Activities:</w:t>
      </w:r>
    </w:p>
    <w:p w14:paraId="3A1A65BA" w14:textId="77777777" w:rsidR="00EF2F4B" w:rsidRDefault="00EF2F4B" w:rsidP="00B55AD5">
      <w:r>
        <w:t>Number of Years Competing in Other Forensic Activities:</w:t>
      </w:r>
    </w:p>
    <w:p w14:paraId="3488355F" w14:textId="77777777" w:rsidR="00B01721" w:rsidRDefault="00B01721" w:rsidP="00B55AD5">
      <w:r>
        <w:t>If you are a coach, what events do you coach?</w:t>
      </w:r>
    </w:p>
    <w:p w14:paraId="789FC739" w14:textId="4EE0F08D" w:rsidR="00EF2F4B" w:rsidRDefault="00EF2F4B" w:rsidP="00B55AD5">
      <w:r>
        <w:t>What is your current occupation</w:t>
      </w:r>
      <w:r w:rsidR="00B01721">
        <w:t>?</w:t>
      </w:r>
    </w:p>
    <w:p w14:paraId="4598A2F3" w14:textId="77777777" w:rsidR="00EF2F4B" w:rsidRDefault="00EF2F4B" w:rsidP="00B55AD5"/>
    <w:p w14:paraId="4CA8E08B" w14:textId="77777777" w:rsidR="00EF2F4B" w:rsidRDefault="00EF2F4B" w:rsidP="00B55AD5">
      <w:r>
        <w:t>Please share your opinions or beliefs about how the following play into a debate round:</w:t>
      </w:r>
    </w:p>
    <w:p w14:paraId="73C5CF0D" w14:textId="77777777" w:rsidR="00EF2F4B" w:rsidRDefault="00EF2F4B" w:rsidP="00B55AD5">
      <w:r>
        <w:t>Speed of Delivery</w:t>
      </w:r>
    </w:p>
    <w:p w14:paraId="055FACDF" w14:textId="77777777" w:rsidR="00EF2F4B" w:rsidRDefault="00EF2F4B" w:rsidP="00B55AD5">
      <w:r>
        <w:t>Format of Summary Speeches (line by line? big picture?)</w:t>
      </w:r>
    </w:p>
    <w:p w14:paraId="00016F83" w14:textId="77777777" w:rsidR="00EF2F4B" w:rsidRDefault="00EF2F4B" w:rsidP="00B55AD5">
      <w:r>
        <w:t>Role of the Final Focus</w:t>
      </w:r>
    </w:p>
    <w:p w14:paraId="21601E4B" w14:textId="77777777" w:rsidR="00EF2F4B" w:rsidRDefault="00EF2F4B" w:rsidP="00B55AD5">
      <w:r>
        <w:t>Extension of Arguments into later speeches</w:t>
      </w:r>
    </w:p>
    <w:p w14:paraId="10D85DB0" w14:textId="77777777" w:rsidR="00EF2F4B" w:rsidRDefault="00EF2F4B" w:rsidP="00B55AD5">
      <w:r>
        <w:t>Topicality</w:t>
      </w:r>
    </w:p>
    <w:p w14:paraId="1F4B98F1" w14:textId="77777777" w:rsidR="00EF2F4B" w:rsidRDefault="00EF2F4B" w:rsidP="00B55AD5">
      <w:r>
        <w:t xml:space="preserve">Plans </w:t>
      </w:r>
    </w:p>
    <w:p w14:paraId="7613EF49" w14:textId="205FF7B5" w:rsidR="00A95652" w:rsidRDefault="00EF2F4B" w:rsidP="00B55AD5">
      <w:proofErr w:type="spellStart"/>
      <w:r>
        <w:t>Kritiks</w:t>
      </w:r>
      <w:proofErr w:type="spellEnd"/>
    </w:p>
    <w:p w14:paraId="2BC8C783" w14:textId="373FA749" w:rsidR="00B01721" w:rsidRDefault="00B01721" w:rsidP="00B55AD5">
      <w:r>
        <w:t>Flowing/note-taking</w:t>
      </w:r>
    </w:p>
    <w:p w14:paraId="4D81FB67" w14:textId="49F14185" w:rsidR="00160CB9" w:rsidRDefault="00160CB9" w:rsidP="00B55AD5">
      <w:r>
        <w:t>Do you value argument over style?  Style over argument?  Argument and style equally?</w:t>
      </w:r>
      <w:bookmarkStart w:id="0" w:name="_GoBack"/>
      <w:bookmarkEnd w:id="0"/>
    </w:p>
    <w:p w14:paraId="3FB31522" w14:textId="11E27217" w:rsidR="00160CB9" w:rsidRDefault="00160CB9" w:rsidP="00B55AD5">
      <w:r>
        <w:t>If a team plans to win the debate on an argument, i</w:t>
      </w:r>
      <w:r w:rsidR="00550959">
        <w:t>n</w:t>
      </w:r>
      <w:r>
        <w:t xml:space="preserve"> your opinion does that argument have to be extended in the rebuttal or summary speeches?</w:t>
      </w:r>
    </w:p>
    <w:p w14:paraId="72015786" w14:textId="2E346DDC" w:rsidR="00160CB9" w:rsidRDefault="00160CB9" w:rsidP="00B55AD5">
      <w:r>
        <w:t>If a team is second speaking, do you require that the team cover the opponents</w:t>
      </w:r>
      <w:r w:rsidR="00ED2D77">
        <w:t>’</w:t>
      </w:r>
      <w:r>
        <w:t xml:space="preserve"> case as well as answers to its opponents’ rebuttal in the rebuttal speech?</w:t>
      </w:r>
    </w:p>
    <w:p w14:paraId="41086FA7" w14:textId="0DA536C9" w:rsidR="00160CB9" w:rsidRDefault="00160CB9" w:rsidP="00B55AD5">
      <w:r>
        <w:t>Do you vote for arguments that are first raised in the grand crossfire or final focus?</w:t>
      </w:r>
    </w:p>
    <w:p w14:paraId="16337E49" w14:textId="6AA2BF78" w:rsidR="00A645DE" w:rsidRDefault="00A645DE" w:rsidP="00B55AD5">
      <w:r>
        <w:t>If you have anything else you'd like to add to better inform students of your expectations and/or experience, please do so here.</w:t>
      </w:r>
    </w:p>
    <w:p w14:paraId="00984B65" w14:textId="77777777" w:rsidR="00A645DE" w:rsidRPr="00B55AD5" w:rsidRDefault="00A645DE" w:rsidP="00B55AD5"/>
    <w:sectPr w:rsidR="00A645DE" w:rsidRPr="00B5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6D4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DAAE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C88D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5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568D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D201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E06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8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76C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8D0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attachedTemplate r:id="rId1"/>
  <w:stylePaneFormatFilter w:val="D304" w:allStyles="0" w:customStyles="0" w:latentStyles="1" w:stylesInUse="0" w:headingStyles="0" w:numberingStyles="0" w:tableStyles="0" w:directFormattingOnRuns="1" w:directFormattingOnParagraphs="1" w:directFormattingOnNumbering="0" w:directFormattingOnTables="0" w:clearFormatting="1" w:top3HeadingStyles="0" w:visibleStyles="1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reator" w:val="Adrienne Brovero"/>
    <w:docVar w:name="RibbonPointer" w:val="429403376"/>
    <w:docVar w:name="VerbatimVersion" w:val="5.1"/>
  </w:docVars>
  <w:rsids>
    <w:rsidRoot w:val="00EF2F4B"/>
    <w:rsid w:val="000139A3"/>
    <w:rsid w:val="00100833"/>
    <w:rsid w:val="00104529"/>
    <w:rsid w:val="00105942"/>
    <w:rsid w:val="00107396"/>
    <w:rsid w:val="00144A4C"/>
    <w:rsid w:val="00160CB9"/>
    <w:rsid w:val="00176AB0"/>
    <w:rsid w:val="00177B7D"/>
    <w:rsid w:val="0018322D"/>
    <w:rsid w:val="001B5776"/>
    <w:rsid w:val="001E527A"/>
    <w:rsid w:val="001F78CE"/>
    <w:rsid w:val="0024175E"/>
    <w:rsid w:val="00251FC7"/>
    <w:rsid w:val="002855A7"/>
    <w:rsid w:val="002B146A"/>
    <w:rsid w:val="002B5E17"/>
    <w:rsid w:val="00315690"/>
    <w:rsid w:val="00316B75"/>
    <w:rsid w:val="00325646"/>
    <w:rsid w:val="003460F2"/>
    <w:rsid w:val="0038158C"/>
    <w:rsid w:val="003902BA"/>
    <w:rsid w:val="00393002"/>
    <w:rsid w:val="003A09E2"/>
    <w:rsid w:val="00407037"/>
    <w:rsid w:val="004605D6"/>
    <w:rsid w:val="004C60E8"/>
    <w:rsid w:val="004E3579"/>
    <w:rsid w:val="004E728B"/>
    <w:rsid w:val="004F39E0"/>
    <w:rsid w:val="00537BD5"/>
    <w:rsid w:val="00550959"/>
    <w:rsid w:val="0057268A"/>
    <w:rsid w:val="00574C34"/>
    <w:rsid w:val="005A5D49"/>
    <w:rsid w:val="005B464F"/>
    <w:rsid w:val="005D2912"/>
    <w:rsid w:val="006065BD"/>
    <w:rsid w:val="00645FA9"/>
    <w:rsid w:val="00647866"/>
    <w:rsid w:val="00665003"/>
    <w:rsid w:val="006A2AD0"/>
    <w:rsid w:val="006C2375"/>
    <w:rsid w:val="006D4ECC"/>
    <w:rsid w:val="00722258"/>
    <w:rsid w:val="007243E5"/>
    <w:rsid w:val="00766EA0"/>
    <w:rsid w:val="007A2226"/>
    <w:rsid w:val="007F5B66"/>
    <w:rsid w:val="00823A1C"/>
    <w:rsid w:val="00845B9D"/>
    <w:rsid w:val="00860984"/>
    <w:rsid w:val="008B3ECB"/>
    <w:rsid w:val="008B4E85"/>
    <w:rsid w:val="008C1B2E"/>
    <w:rsid w:val="008F4581"/>
    <w:rsid w:val="0091627E"/>
    <w:rsid w:val="0097032B"/>
    <w:rsid w:val="009D2EAD"/>
    <w:rsid w:val="009D54B2"/>
    <w:rsid w:val="009E1922"/>
    <w:rsid w:val="009F7ED2"/>
    <w:rsid w:val="00A645DE"/>
    <w:rsid w:val="00A93661"/>
    <w:rsid w:val="00A95652"/>
    <w:rsid w:val="00AC0AB8"/>
    <w:rsid w:val="00B01721"/>
    <w:rsid w:val="00B33C6D"/>
    <w:rsid w:val="00B4508F"/>
    <w:rsid w:val="00B55AD5"/>
    <w:rsid w:val="00B8057C"/>
    <w:rsid w:val="00BD6238"/>
    <w:rsid w:val="00BF593B"/>
    <w:rsid w:val="00BF773A"/>
    <w:rsid w:val="00BF7E81"/>
    <w:rsid w:val="00C13773"/>
    <w:rsid w:val="00C17CC8"/>
    <w:rsid w:val="00C83417"/>
    <w:rsid w:val="00C9604F"/>
    <w:rsid w:val="00CA19AA"/>
    <w:rsid w:val="00CC5298"/>
    <w:rsid w:val="00CD736E"/>
    <w:rsid w:val="00CD798D"/>
    <w:rsid w:val="00CE161E"/>
    <w:rsid w:val="00CF59A8"/>
    <w:rsid w:val="00D325A9"/>
    <w:rsid w:val="00D36A8A"/>
    <w:rsid w:val="00D501E6"/>
    <w:rsid w:val="00D61409"/>
    <w:rsid w:val="00D6691E"/>
    <w:rsid w:val="00D71170"/>
    <w:rsid w:val="00DA1C92"/>
    <w:rsid w:val="00DA25D4"/>
    <w:rsid w:val="00DA6538"/>
    <w:rsid w:val="00E15E75"/>
    <w:rsid w:val="00E5262C"/>
    <w:rsid w:val="00EC7DC4"/>
    <w:rsid w:val="00ED2D77"/>
    <w:rsid w:val="00ED30CF"/>
    <w:rsid w:val="00EF2F4B"/>
    <w:rsid w:val="00F176EF"/>
    <w:rsid w:val="00F45E10"/>
    <w:rsid w:val="00F6364A"/>
    <w:rsid w:val="00F9113A"/>
    <w:rsid w:val="00FE2546"/>
    <w:rsid w:val="00F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C875"/>
  <w15:chartTrackingRefBased/>
  <w15:docId w15:val="{CDD1E34D-4A79-4167-8502-D162DE0C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nhideWhenUsed="1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/Card"/>
    <w:uiPriority w:val="4"/>
    <w:qFormat/>
    <w:rsid w:val="00EF2F4B"/>
    <w:rPr>
      <w:rFonts w:ascii="Times New Roman" w:hAnsi="Times New Roman" w:cs="Times New Roman"/>
    </w:rPr>
  </w:style>
  <w:style w:type="paragraph" w:styleId="Heading1">
    <w:name w:val="heading 1"/>
    <w:aliases w:val="Pocket"/>
    <w:basedOn w:val="Normal"/>
    <w:next w:val="Normal"/>
    <w:link w:val="Heading1Char"/>
    <w:qFormat/>
    <w:rsid w:val="00EF2F4B"/>
    <w:pPr>
      <w:keepNext/>
      <w:keepLines/>
      <w:pageBreakBefore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240" w:after="0"/>
      <w:jc w:val="center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aliases w:val="Hat"/>
    <w:basedOn w:val="Normal"/>
    <w:next w:val="Normal"/>
    <w:link w:val="Heading2Char"/>
    <w:uiPriority w:val="1"/>
    <w:unhideWhenUsed/>
    <w:qFormat/>
    <w:rsid w:val="00EF2F4B"/>
    <w:pPr>
      <w:keepNext/>
      <w:keepLines/>
      <w:pageBreakBefore/>
      <w:spacing w:before="40" w:after="0"/>
      <w:jc w:val="center"/>
      <w:outlineLvl w:val="1"/>
    </w:pPr>
    <w:rPr>
      <w:rFonts w:eastAsiaTheme="majorEastAsia" w:cstheme="majorBidi"/>
      <w:b/>
      <w:sz w:val="44"/>
      <w:szCs w:val="26"/>
      <w:u w:val="double"/>
    </w:rPr>
  </w:style>
  <w:style w:type="paragraph" w:styleId="Heading3">
    <w:name w:val="heading 3"/>
    <w:aliases w:val="Block"/>
    <w:basedOn w:val="Normal"/>
    <w:next w:val="Normal"/>
    <w:link w:val="Heading3Char"/>
    <w:uiPriority w:val="2"/>
    <w:unhideWhenUsed/>
    <w:qFormat/>
    <w:rsid w:val="00EF2F4B"/>
    <w:pPr>
      <w:keepNext/>
      <w:keepLines/>
      <w:pageBreakBefore/>
      <w:spacing w:before="40" w:after="0"/>
      <w:jc w:val="center"/>
      <w:outlineLvl w:val="2"/>
    </w:pPr>
    <w:rPr>
      <w:rFonts w:eastAsiaTheme="majorEastAsia" w:cstheme="majorBidi"/>
      <w:b/>
      <w:sz w:val="32"/>
      <w:szCs w:val="24"/>
      <w:u w:val="single"/>
    </w:rPr>
  </w:style>
  <w:style w:type="paragraph" w:styleId="Heading4">
    <w:name w:val="heading 4"/>
    <w:aliases w:val="Tag"/>
    <w:basedOn w:val="Normal"/>
    <w:next w:val="Normal"/>
    <w:link w:val="Heading4Char"/>
    <w:uiPriority w:val="3"/>
    <w:unhideWhenUsed/>
    <w:qFormat/>
    <w:rsid w:val="00EF2F4B"/>
    <w:pPr>
      <w:keepNext/>
      <w:keepLines/>
      <w:spacing w:before="40" w:after="0"/>
      <w:outlineLvl w:val="3"/>
    </w:pPr>
    <w:rPr>
      <w:rFonts w:eastAsiaTheme="majorEastAsia" w:cstheme="majorBidi"/>
      <w:b/>
      <w:iCs/>
      <w:sz w:val="26"/>
    </w:rPr>
  </w:style>
  <w:style w:type="character" w:default="1" w:styleId="DefaultParagraphFont">
    <w:name w:val="Default Paragraph Font"/>
    <w:uiPriority w:val="1"/>
    <w:semiHidden/>
    <w:unhideWhenUsed/>
    <w:rsid w:val="00EF2F4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F2F4B"/>
  </w:style>
  <w:style w:type="character" w:customStyle="1" w:styleId="Heading1Char">
    <w:name w:val="Heading 1 Char"/>
    <w:aliases w:val="Pocket Char"/>
    <w:basedOn w:val="DefaultParagraphFont"/>
    <w:link w:val="Heading1"/>
    <w:rsid w:val="00EF2F4B"/>
    <w:rPr>
      <w:rFonts w:ascii="Times New Roman" w:eastAsiaTheme="majorEastAsia" w:hAnsi="Times New Roman" w:cstheme="majorBidi"/>
      <w:b/>
      <w:sz w:val="52"/>
      <w:szCs w:val="32"/>
    </w:rPr>
  </w:style>
  <w:style w:type="character" w:customStyle="1" w:styleId="Heading2Char">
    <w:name w:val="Heading 2 Char"/>
    <w:aliases w:val="Hat Char"/>
    <w:basedOn w:val="DefaultParagraphFont"/>
    <w:link w:val="Heading2"/>
    <w:uiPriority w:val="1"/>
    <w:rsid w:val="00EF2F4B"/>
    <w:rPr>
      <w:rFonts w:ascii="Times New Roman" w:eastAsiaTheme="majorEastAsia" w:hAnsi="Times New Roman" w:cstheme="majorBidi"/>
      <w:b/>
      <w:sz w:val="44"/>
      <w:szCs w:val="26"/>
      <w:u w:val="double"/>
    </w:rPr>
  </w:style>
  <w:style w:type="character" w:customStyle="1" w:styleId="Heading3Char">
    <w:name w:val="Heading 3 Char"/>
    <w:aliases w:val="Block Char"/>
    <w:basedOn w:val="DefaultParagraphFont"/>
    <w:link w:val="Heading3"/>
    <w:uiPriority w:val="2"/>
    <w:rsid w:val="00EF2F4B"/>
    <w:rPr>
      <w:rFonts w:ascii="Times New Roman" w:eastAsiaTheme="majorEastAsia" w:hAnsi="Times New Roman" w:cstheme="majorBidi"/>
      <w:b/>
      <w:sz w:val="32"/>
      <w:szCs w:val="24"/>
      <w:u w:val="single"/>
    </w:rPr>
  </w:style>
  <w:style w:type="character" w:customStyle="1" w:styleId="Heading4Char">
    <w:name w:val="Heading 4 Char"/>
    <w:aliases w:val="Tag Char"/>
    <w:basedOn w:val="DefaultParagraphFont"/>
    <w:link w:val="Heading4"/>
    <w:uiPriority w:val="3"/>
    <w:rsid w:val="00EF2F4B"/>
    <w:rPr>
      <w:rFonts w:ascii="Times New Roman" w:eastAsiaTheme="majorEastAsia" w:hAnsi="Times New Roman" w:cstheme="majorBidi"/>
      <w:b/>
      <w:iCs/>
      <w:sz w:val="26"/>
    </w:rPr>
  </w:style>
  <w:style w:type="character" w:styleId="Emphasis">
    <w:name w:val="Emphasis"/>
    <w:basedOn w:val="DefaultParagraphFont"/>
    <w:uiPriority w:val="7"/>
    <w:qFormat/>
    <w:rsid w:val="00EF2F4B"/>
    <w:rPr>
      <w:rFonts w:ascii="Times New Roman" w:hAnsi="Times New Roman" w:cs="Times New Roman"/>
      <w:b/>
      <w:i w:val="0"/>
      <w:iCs/>
      <w:sz w:val="22"/>
      <w:u w:val="single"/>
      <w:bdr w:val="single" w:sz="8" w:space="0" w:color="auto"/>
    </w:rPr>
  </w:style>
  <w:style w:type="character" w:customStyle="1" w:styleId="Style13ptBold">
    <w:name w:val="Style 13 pt Bold"/>
    <w:aliases w:val="Cite"/>
    <w:basedOn w:val="DefaultParagraphFont"/>
    <w:uiPriority w:val="5"/>
    <w:qFormat/>
    <w:rsid w:val="00EF2F4B"/>
    <w:rPr>
      <w:b/>
      <w:bCs/>
      <w:sz w:val="26"/>
      <w:u w:val="none"/>
    </w:rPr>
  </w:style>
  <w:style w:type="character" w:customStyle="1" w:styleId="StyleUnderline">
    <w:name w:val="Style Underline"/>
    <w:aliases w:val="Underline"/>
    <w:basedOn w:val="DefaultParagraphFont"/>
    <w:uiPriority w:val="6"/>
    <w:qFormat/>
    <w:rsid w:val="00EF2F4B"/>
    <w:rPr>
      <w:b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F2F4B"/>
    <w:rPr>
      <w:color w:val="auto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F2F4B"/>
    <w:rPr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d\AppData\Roaming\Microsoft\Templates\Deb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D5ADC-6CA3-46E0-8F32-0C92438C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Debate</Template>
  <TotalTime>70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Brovero</dc:creator>
  <cp:keywords>5.1.1</cp:keywords>
  <dc:description/>
  <cp:lastModifiedBy>Adrienne Brovero</cp:lastModifiedBy>
  <cp:revision>2</cp:revision>
  <dcterms:created xsi:type="dcterms:W3CDTF">2018-03-04T15:00:00Z</dcterms:created>
  <dcterms:modified xsi:type="dcterms:W3CDTF">2018-03-04T16:26:00Z</dcterms:modified>
</cp:coreProperties>
</file>